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E" w:rsidRDefault="00B7342E" w:rsidP="00703044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B7342E" w:rsidRDefault="00B7342E" w:rsidP="00703044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B7342E" w:rsidRDefault="00B7342E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B7342E" w:rsidRDefault="00B7342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B7342E" w:rsidRPr="00B73DCA" w:rsidRDefault="00B7342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B7342E" w:rsidRPr="00C21D19" w:rsidRDefault="00B7342E" w:rsidP="008F64B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Warszawa, dnia 07.06</w:t>
      </w:r>
      <w:r w:rsidRPr="00C21D19">
        <w:rPr>
          <w:sz w:val="22"/>
          <w:szCs w:val="22"/>
        </w:rPr>
        <w:t xml:space="preserve">.2018 r. </w:t>
      </w:r>
    </w:p>
    <w:p w:rsidR="00B7342E" w:rsidRDefault="00B7342E" w:rsidP="00703044">
      <w:pPr>
        <w:pStyle w:val="Default"/>
        <w:rPr>
          <w:rFonts w:ascii="Arial" w:hAnsi="Arial" w:cs="Arial"/>
          <w:sz w:val="22"/>
          <w:szCs w:val="22"/>
        </w:rPr>
      </w:pPr>
    </w:p>
    <w:p w:rsidR="00B7342E" w:rsidRPr="00E175E2" w:rsidRDefault="00B7342E" w:rsidP="00703044">
      <w:pPr>
        <w:pStyle w:val="Default"/>
        <w:rPr>
          <w:rFonts w:ascii="Arial" w:hAnsi="Arial" w:cs="Arial"/>
          <w:sz w:val="22"/>
          <w:szCs w:val="22"/>
        </w:rPr>
      </w:pPr>
    </w:p>
    <w:p w:rsidR="00B7342E" w:rsidRPr="0052383B" w:rsidRDefault="00B7342E" w:rsidP="00703044">
      <w:pPr>
        <w:pStyle w:val="Default"/>
        <w:rPr>
          <w:sz w:val="22"/>
          <w:szCs w:val="22"/>
        </w:rPr>
      </w:pPr>
      <w:r w:rsidRPr="0052383B">
        <w:rPr>
          <w:sz w:val="22"/>
          <w:szCs w:val="22"/>
        </w:rPr>
        <w:t>Urząd Miasta Stołecznego Warszawy</w:t>
      </w:r>
    </w:p>
    <w:p w:rsidR="00B7342E" w:rsidRPr="0052383B" w:rsidRDefault="00B7342E" w:rsidP="00703044">
      <w:pPr>
        <w:pStyle w:val="Default"/>
        <w:rPr>
          <w:sz w:val="22"/>
          <w:szCs w:val="22"/>
        </w:rPr>
      </w:pPr>
      <w:r w:rsidRPr="0052383B">
        <w:rPr>
          <w:sz w:val="22"/>
          <w:szCs w:val="22"/>
        </w:rPr>
        <w:t>Urząd Dzielnicy Praga-Południe</w:t>
      </w:r>
    </w:p>
    <w:p w:rsidR="00B7342E" w:rsidRPr="0052383B" w:rsidRDefault="00B7342E" w:rsidP="00703044">
      <w:pPr>
        <w:pStyle w:val="Default"/>
        <w:rPr>
          <w:sz w:val="22"/>
          <w:szCs w:val="22"/>
        </w:rPr>
      </w:pPr>
      <w:r w:rsidRPr="0052383B">
        <w:rPr>
          <w:sz w:val="22"/>
          <w:szCs w:val="22"/>
        </w:rPr>
        <w:t>Wydział Infrastruktury</w:t>
      </w:r>
    </w:p>
    <w:p w:rsidR="00B7342E" w:rsidRPr="0052383B" w:rsidRDefault="00B7342E" w:rsidP="00703044">
      <w:pPr>
        <w:pStyle w:val="Default"/>
        <w:rPr>
          <w:sz w:val="22"/>
          <w:szCs w:val="22"/>
        </w:rPr>
      </w:pPr>
      <w:r w:rsidRPr="0052383B">
        <w:rPr>
          <w:sz w:val="22"/>
          <w:szCs w:val="22"/>
        </w:rPr>
        <w:t>ul. Grochowska 274</w:t>
      </w:r>
    </w:p>
    <w:p w:rsidR="00B7342E" w:rsidRPr="0052383B" w:rsidRDefault="00B7342E" w:rsidP="00703044">
      <w:pPr>
        <w:pStyle w:val="Default"/>
        <w:rPr>
          <w:sz w:val="22"/>
          <w:szCs w:val="22"/>
        </w:rPr>
      </w:pPr>
      <w:r w:rsidRPr="0052383B">
        <w:rPr>
          <w:sz w:val="22"/>
          <w:szCs w:val="22"/>
        </w:rPr>
        <w:t>03-841 Warszawa</w:t>
      </w:r>
    </w:p>
    <w:p w:rsidR="00B7342E" w:rsidRDefault="00B7342E" w:rsidP="00703044">
      <w:pPr>
        <w:pStyle w:val="Default"/>
        <w:rPr>
          <w:sz w:val="22"/>
          <w:szCs w:val="22"/>
        </w:rPr>
      </w:pPr>
    </w:p>
    <w:p w:rsidR="00B7342E" w:rsidRDefault="00B7342E" w:rsidP="007B6948">
      <w:pPr>
        <w:pStyle w:val="Default"/>
        <w:ind w:left="5220"/>
        <w:rPr>
          <w:b/>
          <w:sz w:val="22"/>
          <w:szCs w:val="22"/>
        </w:rPr>
      </w:pPr>
    </w:p>
    <w:p w:rsidR="00B7342E" w:rsidRDefault="00B7342E" w:rsidP="007B6948">
      <w:pPr>
        <w:pStyle w:val="Default"/>
        <w:ind w:left="5220"/>
        <w:rPr>
          <w:b/>
          <w:sz w:val="22"/>
          <w:szCs w:val="22"/>
        </w:rPr>
      </w:pPr>
    </w:p>
    <w:p w:rsidR="00B7342E" w:rsidRDefault="00B7342E" w:rsidP="00703044">
      <w:pPr>
        <w:pStyle w:val="Default"/>
        <w:rPr>
          <w:b/>
          <w:bCs/>
          <w:sz w:val="28"/>
          <w:szCs w:val="28"/>
        </w:rPr>
      </w:pPr>
    </w:p>
    <w:p w:rsidR="00B7342E" w:rsidRDefault="00B7342E" w:rsidP="007030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B7342E" w:rsidRDefault="00B7342E" w:rsidP="00703044">
      <w:pPr>
        <w:pStyle w:val="Default"/>
        <w:rPr>
          <w:sz w:val="28"/>
          <w:szCs w:val="28"/>
        </w:rPr>
      </w:pPr>
    </w:p>
    <w:p w:rsidR="00B7342E" w:rsidRDefault="00B7342E" w:rsidP="00703044">
      <w:pPr>
        <w:pStyle w:val="Default"/>
        <w:rPr>
          <w:sz w:val="22"/>
          <w:szCs w:val="22"/>
        </w:rPr>
      </w:pPr>
    </w:p>
    <w:p w:rsidR="00B7342E" w:rsidRDefault="00B7342E" w:rsidP="00703044">
      <w:pPr>
        <w:pStyle w:val="Default"/>
        <w:rPr>
          <w:sz w:val="22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761D20">
        <w:rPr>
          <w:sz w:val="22"/>
          <w:szCs w:val="22"/>
        </w:rPr>
        <w:t xml:space="preserve">Urząd Dzielnicy Praga – Południe m. st. Warszawy zaprasza do złożenia ofert na: </w:t>
      </w:r>
    </w:p>
    <w:p w:rsidR="00B7342E" w:rsidRPr="00761D20" w:rsidRDefault="00B7342E" w:rsidP="00703044">
      <w:pPr>
        <w:pStyle w:val="Default"/>
        <w:spacing w:line="360" w:lineRule="auto"/>
        <w:rPr>
          <w:sz w:val="22"/>
          <w:szCs w:val="22"/>
        </w:rPr>
      </w:pPr>
    </w:p>
    <w:p w:rsidR="00B7342E" w:rsidRPr="007B6948" w:rsidRDefault="00B7342E" w:rsidP="0099219D">
      <w:pPr>
        <w:pStyle w:val="Default"/>
        <w:numPr>
          <w:ilvl w:val="0"/>
          <w:numId w:val="37"/>
        </w:numPr>
        <w:spacing w:line="360" w:lineRule="auto"/>
        <w:jc w:val="both"/>
        <w:rPr>
          <w:b/>
          <w:sz w:val="22"/>
          <w:szCs w:val="22"/>
        </w:rPr>
      </w:pPr>
      <w:r w:rsidRPr="00761D20">
        <w:rPr>
          <w:sz w:val="22"/>
          <w:szCs w:val="22"/>
        </w:rPr>
        <w:t xml:space="preserve">Przedmiot zamówienia: </w:t>
      </w:r>
      <w:r>
        <w:rPr>
          <w:sz w:val="22"/>
          <w:szCs w:val="22"/>
        </w:rPr>
        <w:t xml:space="preserve"> realizacja zadania pn.: </w:t>
      </w:r>
      <w:r w:rsidRPr="007B694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Koparka dla dzieci w Jordanku</w:t>
      </w:r>
      <w:r w:rsidRPr="007B6948">
        <w:rPr>
          <w:b/>
          <w:sz w:val="22"/>
          <w:szCs w:val="22"/>
        </w:rPr>
        <w:t xml:space="preserve">” </w:t>
      </w:r>
      <w:r>
        <w:t>przy Ognisku Pracy Pozaszkolnej nr 1 „Jordanek” ul. Kwatery Głównej 11 w Warszawie.</w:t>
      </w:r>
    </w:p>
    <w:p w:rsidR="00B7342E" w:rsidRPr="00761D20" w:rsidRDefault="00B7342E" w:rsidP="00EA61D1">
      <w:pPr>
        <w:pStyle w:val="Akapitzlist"/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zadania:</w:t>
      </w:r>
      <w:r w:rsidRPr="00761D20">
        <w:rPr>
          <w:sz w:val="22"/>
          <w:szCs w:val="22"/>
        </w:rPr>
        <w:t>:</w:t>
      </w:r>
    </w:p>
    <w:p w:rsidR="00B7342E" w:rsidRPr="00761D20" w:rsidRDefault="00B7342E" w:rsidP="00EA61D1">
      <w:pPr>
        <w:pStyle w:val="Akapitzlist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zakup, dostawa i montaż urządzenia zabawowego - koparki dla dzieci,</w:t>
      </w:r>
    </w:p>
    <w:p w:rsidR="00B7342E" w:rsidRDefault="00B7342E" w:rsidP="00D950F9">
      <w:pPr>
        <w:pStyle w:val="Akapitzlist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nawierzchni piaskowej gr. </w:t>
      </w:r>
      <w:smartTag w:uri="urn:schemas-microsoft-com:office:smarttags" w:element="metricconverter">
        <w:smartTagPr>
          <w:attr w:name="ProductID" w:val="40 cm"/>
        </w:smartTagPr>
        <w:r>
          <w:rPr>
            <w:sz w:val="22"/>
            <w:szCs w:val="22"/>
          </w:rPr>
          <w:t>40 cm</w:t>
        </w:r>
      </w:smartTag>
      <w:r>
        <w:rPr>
          <w:sz w:val="22"/>
          <w:szCs w:val="22"/>
        </w:rPr>
        <w:t>;</w:t>
      </w:r>
    </w:p>
    <w:p w:rsidR="00B7342E" w:rsidRDefault="00B7342E" w:rsidP="00D950F9">
      <w:pPr>
        <w:pStyle w:val="Akapitzlist"/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opcja I – otoczonej palisadą gumową,</w:t>
      </w:r>
    </w:p>
    <w:p w:rsidR="00B7342E" w:rsidRDefault="00B7342E" w:rsidP="00D950F9">
      <w:pPr>
        <w:pStyle w:val="Akapitzlist"/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opcja II – otoczonej palisadą drewnianą</w:t>
      </w:r>
      <w:r w:rsidRPr="00761D20">
        <w:rPr>
          <w:sz w:val="22"/>
          <w:szCs w:val="22"/>
        </w:rPr>
        <w:t xml:space="preserve">, </w:t>
      </w:r>
    </w:p>
    <w:p w:rsidR="00B7342E" w:rsidRDefault="00B7342E" w:rsidP="0099219D">
      <w:pPr>
        <w:pStyle w:val="Akapitzlist"/>
        <w:numPr>
          <w:ilvl w:val="0"/>
          <w:numId w:val="48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wykonanie dokumentacji powykonawczej składającej się z (kompletu) atestów, deklaracji, certyfikatów, dopuszczeń itp. </w:t>
      </w:r>
    </w:p>
    <w:p w:rsidR="00B7342E" w:rsidRDefault="00B7342E" w:rsidP="0099219D">
      <w:pPr>
        <w:pStyle w:val="Akapitzlist"/>
        <w:tabs>
          <w:tab w:val="left" w:pos="360"/>
        </w:tabs>
        <w:spacing w:line="360" w:lineRule="auto"/>
        <w:ind w:left="360"/>
        <w:rPr>
          <w:sz w:val="22"/>
          <w:szCs w:val="22"/>
        </w:rPr>
      </w:pPr>
    </w:p>
    <w:p w:rsidR="00B7342E" w:rsidRPr="009568ED" w:rsidRDefault="00B7342E" w:rsidP="0099219D">
      <w:pPr>
        <w:spacing w:line="360" w:lineRule="auto"/>
        <w:jc w:val="both"/>
        <w:rPr>
          <w:rFonts w:ascii="Times New Roman" w:hAnsi="Times New Roman"/>
        </w:rPr>
      </w:pPr>
      <w:r w:rsidRPr="009568ED">
        <w:rPr>
          <w:rFonts w:ascii="Times New Roman" w:hAnsi="Times New Roman"/>
        </w:rPr>
        <w:t>Szczegółowy zakres zadania podaj</w:t>
      </w:r>
      <w:r>
        <w:rPr>
          <w:rFonts w:ascii="Times New Roman" w:hAnsi="Times New Roman"/>
        </w:rPr>
        <w:t>e</w:t>
      </w:r>
      <w:r w:rsidRPr="009568ED">
        <w:rPr>
          <w:rFonts w:ascii="Times New Roman" w:hAnsi="Times New Roman"/>
        </w:rPr>
        <w:t xml:space="preserve"> projekt wykonawczy</w:t>
      </w:r>
      <w:r>
        <w:rPr>
          <w:rFonts w:ascii="Times New Roman" w:hAnsi="Times New Roman"/>
        </w:rPr>
        <w:t xml:space="preserve"> </w:t>
      </w:r>
      <w:r>
        <w:t>Przebudowa placu zabaw – montaż obiektu małej architektury koparka dla dzieci,</w:t>
      </w:r>
      <w:r w:rsidRPr="009568ED">
        <w:rPr>
          <w:rFonts w:ascii="Times New Roman" w:hAnsi="Times New Roman"/>
        </w:rPr>
        <w:t xml:space="preserve"> stanowiący załącznik nr 1.</w:t>
      </w:r>
    </w:p>
    <w:p w:rsidR="00B7342E" w:rsidRPr="00761D20" w:rsidRDefault="00B7342E" w:rsidP="00703044">
      <w:pPr>
        <w:pStyle w:val="Default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>Termin realizacji zamówienia</w:t>
      </w:r>
      <w:r>
        <w:rPr>
          <w:sz w:val="22"/>
          <w:szCs w:val="22"/>
        </w:rPr>
        <w:t xml:space="preserve"> </w:t>
      </w:r>
      <w:r w:rsidRPr="00EA61D1">
        <w:rPr>
          <w:b/>
          <w:sz w:val="22"/>
          <w:szCs w:val="22"/>
        </w:rPr>
        <w:t>do</w:t>
      </w:r>
      <w:r w:rsidRPr="00E16E69">
        <w:rPr>
          <w:b/>
          <w:sz w:val="22"/>
          <w:szCs w:val="22"/>
        </w:rPr>
        <w:t xml:space="preserve"> 8</w:t>
      </w:r>
      <w:r w:rsidRPr="00761D20">
        <w:rPr>
          <w:b/>
          <w:sz w:val="22"/>
          <w:szCs w:val="22"/>
        </w:rPr>
        <w:t xml:space="preserve"> tygodni od dnia zawarcia umowy</w:t>
      </w:r>
      <w:r w:rsidRPr="00761D20">
        <w:rPr>
          <w:sz w:val="22"/>
          <w:szCs w:val="22"/>
        </w:rPr>
        <w:t>.</w:t>
      </w:r>
    </w:p>
    <w:p w:rsidR="00B7342E" w:rsidRPr="00761D20" w:rsidRDefault="00B7342E" w:rsidP="0099219D">
      <w:pPr>
        <w:pStyle w:val="Defaul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>Miejsce i termin złożenia oferty: ofertę należy złożyć w zaklejonej kopercie na adres: Urząd m. st. Warszawy, Dzielnicy Praga Południe, Wydział Infrastruktury, ul. Grochowska 274, 03-841 Warszawa, z dopiskiem: „NIE</w:t>
      </w:r>
      <w:r>
        <w:rPr>
          <w:sz w:val="22"/>
          <w:szCs w:val="22"/>
        </w:rPr>
        <w:t xml:space="preserve"> OTWIERAĆ” oferta koparka (AJA)</w:t>
      </w:r>
      <w:r w:rsidRPr="00761D20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do dnia 12.06</w:t>
      </w:r>
      <w:r w:rsidRPr="00761D20">
        <w:rPr>
          <w:b/>
          <w:sz w:val="22"/>
          <w:szCs w:val="22"/>
        </w:rPr>
        <w:t>.2018 r</w:t>
      </w:r>
      <w:r w:rsidRPr="00761D20">
        <w:rPr>
          <w:sz w:val="22"/>
          <w:szCs w:val="22"/>
        </w:rPr>
        <w:t>.</w:t>
      </w:r>
    </w:p>
    <w:p w:rsidR="00B7342E" w:rsidRPr="00761D20" w:rsidRDefault="00B7342E" w:rsidP="00703044">
      <w:pPr>
        <w:pStyle w:val="Default"/>
        <w:numPr>
          <w:ilvl w:val="0"/>
          <w:numId w:val="3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Termin otwarcia ofert 13.06</w:t>
      </w:r>
      <w:r w:rsidRPr="00761D20">
        <w:rPr>
          <w:sz w:val="22"/>
          <w:szCs w:val="22"/>
        </w:rPr>
        <w:t>.2018 r.</w:t>
      </w:r>
    </w:p>
    <w:p w:rsidR="00B7342E" w:rsidRPr="00761D20" w:rsidRDefault="00B7342E" w:rsidP="00703044">
      <w:pPr>
        <w:pStyle w:val="Default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>Warunki płatności wynagrodzenie ryczałtowe.</w:t>
      </w:r>
    </w:p>
    <w:p w:rsidR="00B7342E" w:rsidRPr="00761D20" w:rsidRDefault="00B7342E" w:rsidP="0099219D">
      <w:pPr>
        <w:pStyle w:val="Defaul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>Osoba upoważniona do kontaktu z wykonawcami Agnieszka Janowska 22 44 35 383.</w:t>
      </w:r>
    </w:p>
    <w:p w:rsidR="00B7342E" w:rsidRPr="00761D20" w:rsidRDefault="00B7342E" w:rsidP="0099219D">
      <w:pPr>
        <w:pStyle w:val="Defaul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>Sposób przygotowania oferty: ofertę należy sporządzić w formie pisemnej, w języku polskim.</w:t>
      </w:r>
    </w:p>
    <w:p w:rsidR="00B7342E" w:rsidRPr="00761D20" w:rsidRDefault="00B7342E" w:rsidP="00703044">
      <w:pPr>
        <w:pStyle w:val="Default"/>
        <w:numPr>
          <w:ilvl w:val="0"/>
          <w:numId w:val="37"/>
        </w:numPr>
        <w:spacing w:line="360" w:lineRule="auto"/>
        <w:rPr>
          <w:b/>
          <w:sz w:val="22"/>
          <w:szCs w:val="22"/>
        </w:rPr>
      </w:pPr>
      <w:r w:rsidRPr="00761D20">
        <w:rPr>
          <w:b/>
          <w:sz w:val="22"/>
          <w:szCs w:val="22"/>
        </w:rPr>
        <w:t xml:space="preserve">Treść oferty: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nazwa wykonawcy …………………………………………………………………………..…..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adres wykonawcy …………………………………………………………………………….….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NIP. ……………………………………………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Regon ; ………………………………………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>nr rachunku bankowego ……………………………………………………………………………</w:t>
      </w:r>
    </w:p>
    <w:p w:rsidR="00B7342E" w:rsidRDefault="00B7342E" w:rsidP="00703044">
      <w:pPr>
        <w:pStyle w:val="Default"/>
        <w:spacing w:line="360" w:lineRule="auto"/>
        <w:rPr>
          <w:sz w:val="22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Oferuję wykonanie przedmiotu zamówienia za: </w:t>
      </w:r>
    </w:p>
    <w:p w:rsidR="00B7342E" w:rsidRDefault="00B7342E" w:rsidP="00703044">
      <w:pPr>
        <w:pStyle w:val="Default"/>
        <w:spacing w:line="360" w:lineRule="auto"/>
        <w:rPr>
          <w:sz w:val="22"/>
          <w:szCs w:val="22"/>
        </w:rPr>
      </w:pPr>
    </w:p>
    <w:p w:rsidR="00B7342E" w:rsidRPr="00761D20" w:rsidRDefault="00B7342E" w:rsidP="00D950F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OPCJA I – z palisadą gumową:</w:t>
      </w:r>
    </w:p>
    <w:p w:rsidR="00B7342E" w:rsidRPr="00761D20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Cenę netto……………… zł (słownie złotych) ………………………………………………………. </w:t>
      </w:r>
    </w:p>
    <w:p w:rsidR="00B7342E" w:rsidRPr="00761D20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Podatek VAT……….…... zł (słownie złotych) ……………………………………………………… </w:t>
      </w:r>
    </w:p>
    <w:p w:rsidR="00B7342E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Cenę brutto…………….... zł (słownie złotych) ……………………………………………………… </w:t>
      </w:r>
    </w:p>
    <w:p w:rsidR="00B7342E" w:rsidRDefault="00B7342E" w:rsidP="00D950F9">
      <w:pPr>
        <w:pStyle w:val="Default"/>
        <w:spacing w:line="360" w:lineRule="auto"/>
        <w:rPr>
          <w:sz w:val="22"/>
          <w:szCs w:val="22"/>
        </w:rPr>
      </w:pPr>
    </w:p>
    <w:p w:rsidR="00B7342E" w:rsidRPr="00761D20" w:rsidRDefault="00B7342E" w:rsidP="00D950F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OPCJA II – z palisadą drewnianą:</w:t>
      </w:r>
    </w:p>
    <w:p w:rsidR="00B7342E" w:rsidRPr="00761D20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Cenę netto……………… zł (słownie złotych) ………………………………………………………. </w:t>
      </w:r>
    </w:p>
    <w:p w:rsidR="00B7342E" w:rsidRPr="00761D20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Podatek VAT……….…... zł (słownie złotych) ……………………………………………………… </w:t>
      </w:r>
    </w:p>
    <w:p w:rsidR="00B7342E" w:rsidRDefault="00B7342E" w:rsidP="00D950F9">
      <w:pPr>
        <w:pStyle w:val="Default"/>
        <w:spacing w:line="360" w:lineRule="auto"/>
        <w:ind w:firstLine="708"/>
        <w:rPr>
          <w:sz w:val="22"/>
          <w:szCs w:val="22"/>
        </w:rPr>
      </w:pPr>
      <w:r w:rsidRPr="00761D20">
        <w:rPr>
          <w:sz w:val="22"/>
          <w:szCs w:val="22"/>
        </w:rPr>
        <w:t xml:space="preserve">Cenę brutto…………….... zł (słownie złotych) ……………………………………………………… </w:t>
      </w:r>
    </w:p>
    <w:p w:rsidR="00B7342E" w:rsidRDefault="00B7342E" w:rsidP="00703044">
      <w:pPr>
        <w:pStyle w:val="Default"/>
        <w:spacing w:line="360" w:lineRule="auto"/>
        <w:rPr>
          <w:sz w:val="22"/>
          <w:szCs w:val="22"/>
        </w:rPr>
      </w:pP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>Oświadczam, że zapoznałem się z opisem przedmiotu zamówienia i nie wnoszę do niego zastrzeżeń.</w:t>
      </w:r>
    </w:p>
    <w:p w:rsidR="00B7342E" w:rsidRPr="00761D20" w:rsidRDefault="00B7342E" w:rsidP="00761D20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Termin realizacji zamówienia ……………………………………………………………………….. </w:t>
      </w:r>
    </w:p>
    <w:p w:rsidR="00B7342E" w:rsidRPr="00761D20" w:rsidRDefault="00B7342E" w:rsidP="00761D20">
      <w:pPr>
        <w:pStyle w:val="Defaul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761D20">
        <w:rPr>
          <w:sz w:val="22"/>
          <w:szCs w:val="22"/>
        </w:rPr>
        <w:t xml:space="preserve">Okres gwarancji ………………………………………………………………………………………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 xml:space="preserve">Potwierdzam termin realizacji zamówienia do dnia ……………………………………………….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 xml:space="preserve">Wyrażam zgodę na warunki płatności określone w zapytaniu ofertowym.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 xml:space="preserve">Data sporządzenia oferty ………………………………………………. </w:t>
      </w:r>
    </w:p>
    <w:p w:rsidR="00B7342E" w:rsidRPr="00761D20" w:rsidRDefault="00B7342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761D20">
        <w:rPr>
          <w:sz w:val="22"/>
          <w:szCs w:val="22"/>
        </w:rPr>
        <w:t>Podpis wykonawcy lub osoby upoważnionej.* (*niepotrzebne skreślić)</w:t>
      </w:r>
    </w:p>
    <w:p w:rsidR="00B7342E" w:rsidRDefault="00B7342E" w:rsidP="001E1312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7342E" w:rsidRDefault="00B7342E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7342E" w:rsidRDefault="00B7342E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7342E" w:rsidRPr="00703044" w:rsidRDefault="00B7342E" w:rsidP="008F64BB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 w:rsidRPr="00703044">
        <w:rPr>
          <w:rFonts w:ascii="Arial" w:hAnsi="Arial" w:cs="Arial"/>
          <w:sz w:val="20"/>
          <w:szCs w:val="22"/>
        </w:rPr>
        <w:t>…………………………………………………….</w:t>
      </w: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(pieczątka wykonawcy)</w:t>
      </w:r>
      <w:r w:rsidRPr="00703044">
        <w:rPr>
          <w:rFonts w:ascii="Arial" w:hAnsi="Arial" w:cs="Arial"/>
          <w:sz w:val="20"/>
          <w:szCs w:val="22"/>
        </w:rPr>
        <w:t xml:space="preserve"> </w:t>
      </w: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B7342E" w:rsidRDefault="00B7342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B7342E" w:rsidRDefault="00B7342E" w:rsidP="001B21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:rsidR="00B7342E" w:rsidRPr="001E1312" w:rsidRDefault="00B7342E" w:rsidP="001B21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wykonawczy</w:t>
      </w:r>
    </w:p>
    <w:sectPr w:rsidR="00B7342E" w:rsidRPr="001E1312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2E" w:rsidRDefault="00B7342E" w:rsidP="0050045A">
      <w:pPr>
        <w:spacing w:after="0" w:line="240" w:lineRule="auto"/>
      </w:pPr>
      <w:r>
        <w:separator/>
      </w:r>
    </w:p>
  </w:endnote>
  <w:endnote w:type="continuationSeparator" w:id="0">
    <w:p w:rsidR="00B7342E" w:rsidRDefault="00B7342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2E" w:rsidRDefault="00B7342E" w:rsidP="0050045A">
      <w:pPr>
        <w:spacing w:after="0" w:line="240" w:lineRule="auto"/>
      </w:pPr>
      <w:r>
        <w:separator/>
      </w:r>
    </w:p>
  </w:footnote>
  <w:footnote w:type="continuationSeparator" w:id="0">
    <w:p w:rsidR="00B7342E" w:rsidRDefault="00B7342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2E" w:rsidRDefault="00B7342E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5pt;margin-top:196.55pt;width:12.5pt;height:9.8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7342E" w:rsidRDefault="00B7342E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§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4EF682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12E66D9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CD3D17"/>
    <w:multiLevelType w:val="hybridMultilevel"/>
    <w:tmpl w:val="D0A2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166973"/>
    <w:multiLevelType w:val="hybridMultilevel"/>
    <w:tmpl w:val="D7186F32"/>
    <w:lvl w:ilvl="0" w:tplc="8F3EE5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50C0506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45F5C3D"/>
    <w:multiLevelType w:val="hybridMultilevel"/>
    <w:tmpl w:val="C644B0B2"/>
    <w:lvl w:ilvl="0" w:tplc="EDAEC07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A201514"/>
    <w:multiLevelType w:val="hybridMultilevel"/>
    <w:tmpl w:val="31423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EF1CAF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374819"/>
    <w:multiLevelType w:val="hybridMultilevel"/>
    <w:tmpl w:val="68D88FF6"/>
    <w:lvl w:ilvl="0" w:tplc="EDAEC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5B14D14"/>
    <w:multiLevelType w:val="hybridMultilevel"/>
    <w:tmpl w:val="58F40D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74B5C5A"/>
    <w:multiLevelType w:val="hybridMultilevel"/>
    <w:tmpl w:val="4A7A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7665752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CE7427"/>
    <w:multiLevelType w:val="hybridMultilevel"/>
    <w:tmpl w:val="38709D94"/>
    <w:lvl w:ilvl="0" w:tplc="B9243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F2E6DD7"/>
    <w:multiLevelType w:val="hybridMultilevel"/>
    <w:tmpl w:val="1B12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8C01A2"/>
    <w:multiLevelType w:val="hybridMultilevel"/>
    <w:tmpl w:val="7CEAA07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5001772"/>
    <w:multiLevelType w:val="hybridMultilevel"/>
    <w:tmpl w:val="602A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5F5C63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92702B"/>
    <w:multiLevelType w:val="hybridMultilevel"/>
    <w:tmpl w:val="EC0E77F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DC454E"/>
    <w:multiLevelType w:val="hybridMultilevel"/>
    <w:tmpl w:val="8DA0AEEE"/>
    <w:lvl w:ilvl="0" w:tplc="84F65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176800"/>
    <w:multiLevelType w:val="hybridMultilevel"/>
    <w:tmpl w:val="9E14D86A"/>
    <w:lvl w:ilvl="0" w:tplc="0890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2177D7"/>
    <w:multiLevelType w:val="hybridMultilevel"/>
    <w:tmpl w:val="95BE043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355639D"/>
    <w:multiLevelType w:val="hybridMultilevel"/>
    <w:tmpl w:val="6E14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C74ADD"/>
    <w:multiLevelType w:val="hybridMultilevel"/>
    <w:tmpl w:val="7A3477F4"/>
    <w:lvl w:ilvl="0" w:tplc="EDAEC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AB1885"/>
    <w:multiLevelType w:val="hybridMultilevel"/>
    <w:tmpl w:val="9D7037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373F6A"/>
    <w:multiLevelType w:val="multilevel"/>
    <w:tmpl w:val="86D4E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2B8308F"/>
    <w:multiLevelType w:val="hybridMultilevel"/>
    <w:tmpl w:val="7C2A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B66CD1"/>
    <w:multiLevelType w:val="hybridMultilevel"/>
    <w:tmpl w:val="DC3C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BD37515"/>
    <w:multiLevelType w:val="hybridMultilevel"/>
    <w:tmpl w:val="EFEE27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F16241D"/>
    <w:multiLevelType w:val="hybridMultilevel"/>
    <w:tmpl w:val="51F8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EF4B6D"/>
    <w:multiLevelType w:val="hybridMultilevel"/>
    <w:tmpl w:val="5ED0B73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9">
    <w:nsid w:val="68EC7632"/>
    <w:multiLevelType w:val="hybridMultilevel"/>
    <w:tmpl w:val="7856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BB5F98"/>
    <w:multiLevelType w:val="hybridMultilevel"/>
    <w:tmpl w:val="4200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C12772"/>
    <w:multiLevelType w:val="hybridMultilevel"/>
    <w:tmpl w:val="E148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BE6F5F"/>
    <w:multiLevelType w:val="hybridMultilevel"/>
    <w:tmpl w:val="9B524908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3">
    <w:nsid w:val="7B3D13E2"/>
    <w:multiLevelType w:val="multilevel"/>
    <w:tmpl w:val="242E7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CC27D36"/>
    <w:multiLevelType w:val="hybridMultilevel"/>
    <w:tmpl w:val="BD28499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6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F76324A"/>
    <w:multiLevelType w:val="multilevel"/>
    <w:tmpl w:val="5C3C06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4"/>
  </w:num>
  <w:num w:numId="3">
    <w:abstractNumId w:val="38"/>
  </w:num>
  <w:num w:numId="4">
    <w:abstractNumId w:val="22"/>
  </w:num>
  <w:num w:numId="5">
    <w:abstractNumId w:val="42"/>
  </w:num>
  <w:num w:numId="6">
    <w:abstractNumId w:val="16"/>
  </w:num>
  <w:num w:numId="7">
    <w:abstractNumId w:val="11"/>
  </w:num>
  <w:num w:numId="8">
    <w:abstractNumId w:val="0"/>
  </w:num>
  <w:num w:numId="9">
    <w:abstractNumId w:val="45"/>
  </w:num>
  <w:num w:numId="10">
    <w:abstractNumId w:val="1"/>
  </w:num>
  <w:num w:numId="11">
    <w:abstractNumId w:val="8"/>
  </w:num>
  <w:num w:numId="12">
    <w:abstractNumId w:val="26"/>
  </w:num>
  <w:num w:numId="13">
    <w:abstractNumId w:val="20"/>
  </w:num>
  <w:num w:numId="14">
    <w:abstractNumId w:val="37"/>
  </w:num>
  <w:num w:numId="15">
    <w:abstractNumId w:val="13"/>
  </w:num>
  <w:num w:numId="16">
    <w:abstractNumId w:val="33"/>
  </w:num>
  <w:num w:numId="17">
    <w:abstractNumId w:val="34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4"/>
  </w:num>
  <w:num w:numId="24">
    <w:abstractNumId w:val="17"/>
  </w:num>
  <w:num w:numId="25">
    <w:abstractNumId w:val="39"/>
  </w:num>
  <w:num w:numId="26">
    <w:abstractNumId w:val="40"/>
  </w:num>
  <w:num w:numId="27">
    <w:abstractNumId w:val="29"/>
  </w:num>
  <w:num w:numId="28">
    <w:abstractNumId w:val="5"/>
  </w:num>
  <w:num w:numId="29">
    <w:abstractNumId w:val="9"/>
  </w:num>
  <w:num w:numId="30">
    <w:abstractNumId w:val="6"/>
  </w:num>
  <w:num w:numId="31">
    <w:abstractNumId w:val="46"/>
  </w:num>
  <w:num w:numId="32">
    <w:abstractNumId w:val="36"/>
  </w:num>
  <w:num w:numId="33">
    <w:abstractNumId w:val="21"/>
  </w:num>
  <w:num w:numId="34">
    <w:abstractNumId w:val="24"/>
  </w:num>
  <w:num w:numId="35">
    <w:abstractNumId w:val="19"/>
  </w:num>
  <w:num w:numId="36">
    <w:abstractNumId w:val="35"/>
  </w:num>
  <w:num w:numId="37">
    <w:abstractNumId w:val="18"/>
  </w:num>
  <w:num w:numId="38">
    <w:abstractNumId w:val="27"/>
  </w:num>
  <w:num w:numId="39">
    <w:abstractNumId w:val="25"/>
  </w:num>
  <w:num w:numId="40">
    <w:abstractNumId w:val="41"/>
  </w:num>
  <w:num w:numId="41">
    <w:abstractNumId w:val="14"/>
  </w:num>
  <w:num w:numId="42">
    <w:abstractNumId w:val="30"/>
  </w:num>
  <w:num w:numId="43">
    <w:abstractNumId w:val="47"/>
  </w:num>
  <w:num w:numId="44">
    <w:abstractNumId w:val="32"/>
  </w:num>
  <w:num w:numId="45">
    <w:abstractNumId w:val="31"/>
  </w:num>
  <w:num w:numId="46">
    <w:abstractNumId w:val="43"/>
  </w:num>
  <w:num w:numId="47">
    <w:abstractNumId w:val="1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58"/>
    <w:rsid w:val="00054628"/>
    <w:rsid w:val="000B4A87"/>
    <w:rsid w:val="000D0427"/>
    <w:rsid w:val="000D094E"/>
    <w:rsid w:val="00107A81"/>
    <w:rsid w:val="00136D7A"/>
    <w:rsid w:val="001A35A8"/>
    <w:rsid w:val="001B2155"/>
    <w:rsid w:val="001B541D"/>
    <w:rsid w:val="001B6412"/>
    <w:rsid w:val="001B72C6"/>
    <w:rsid w:val="001E002A"/>
    <w:rsid w:val="001E1312"/>
    <w:rsid w:val="001E3045"/>
    <w:rsid w:val="00203184"/>
    <w:rsid w:val="002416AD"/>
    <w:rsid w:val="00243969"/>
    <w:rsid w:val="0028407F"/>
    <w:rsid w:val="002B3248"/>
    <w:rsid w:val="002C4D6A"/>
    <w:rsid w:val="002D1250"/>
    <w:rsid w:val="00333098"/>
    <w:rsid w:val="003443E7"/>
    <w:rsid w:val="003451D5"/>
    <w:rsid w:val="0035067A"/>
    <w:rsid w:val="003507E0"/>
    <w:rsid w:val="00396D05"/>
    <w:rsid w:val="003A3226"/>
    <w:rsid w:val="003A7C3D"/>
    <w:rsid w:val="003D019C"/>
    <w:rsid w:val="003F18F2"/>
    <w:rsid w:val="00404B73"/>
    <w:rsid w:val="004206AC"/>
    <w:rsid w:val="004216F6"/>
    <w:rsid w:val="00457EF4"/>
    <w:rsid w:val="00461A04"/>
    <w:rsid w:val="00466BD2"/>
    <w:rsid w:val="00481E94"/>
    <w:rsid w:val="004B134A"/>
    <w:rsid w:val="004C00E6"/>
    <w:rsid w:val="004F29B5"/>
    <w:rsid w:val="0050045A"/>
    <w:rsid w:val="0052383B"/>
    <w:rsid w:val="00532169"/>
    <w:rsid w:val="0053711E"/>
    <w:rsid w:val="00543D93"/>
    <w:rsid w:val="005B36AD"/>
    <w:rsid w:val="005D3EE9"/>
    <w:rsid w:val="005F24CF"/>
    <w:rsid w:val="00606A2C"/>
    <w:rsid w:val="0063300F"/>
    <w:rsid w:val="00644118"/>
    <w:rsid w:val="00665947"/>
    <w:rsid w:val="00672AC4"/>
    <w:rsid w:val="00677FD3"/>
    <w:rsid w:val="006F2666"/>
    <w:rsid w:val="00703044"/>
    <w:rsid w:val="00717674"/>
    <w:rsid w:val="00756A80"/>
    <w:rsid w:val="00756B5E"/>
    <w:rsid w:val="00761D20"/>
    <w:rsid w:val="00772DEA"/>
    <w:rsid w:val="007A758E"/>
    <w:rsid w:val="007B6948"/>
    <w:rsid w:val="007F1E2F"/>
    <w:rsid w:val="007F4D60"/>
    <w:rsid w:val="007F6579"/>
    <w:rsid w:val="00825DE7"/>
    <w:rsid w:val="00832933"/>
    <w:rsid w:val="00851709"/>
    <w:rsid w:val="008615A2"/>
    <w:rsid w:val="0088003C"/>
    <w:rsid w:val="008B3E4D"/>
    <w:rsid w:val="008D5E12"/>
    <w:rsid w:val="008E60C2"/>
    <w:rsid w:val="008F64BB"/>
    <w:rsid w:val="008F7786"/>
    <w:rsid w:val="00910458"/>
    <w:rsid w:val="00911671"/>
    <w:rsid w:val="00920C8E"/>
    <w:rsid w:val="009568ED"/>
    <w:rsid w:val="00957129"/>
    <w:rsid w:val="0096706A"/>
    <w:rsid w:val="00981576"/>
    <w:rsid w:val="0099219D"/>
    <w:rsid w:val="009B131D"/>
    <w:rsid w:val="009B4220"/>
    <w:rsid w:val="009F6483"/>
    <w:rsid w:val="00A10CD6"/>
    <w:rsid w:val="00A90E78"/>
    <w:rsid w:val="00A97CCB"/>
    <w:rsid w:val="00AA02FC"/>
    <w:rsid w:val="00AA3F17"/>
    <w:rsid w:val="00AD1362"/>
    <w:rsid w:val="00AD1AAC"/>
    <w:rsid w:val="00AE28AB"/>
    <w:rsid w:val="00B02340"/>
    <w:rsid w:val="00B03BF6"/>
    <w:rsid w:val="00B062A7"/>
    <w:rsid w:val="00B25916"/>
    <w:rsid w:val="00B33A1E"/>
    <w:rsid w:val="00B50570"/>
    <w:rsid w:val="00B55258"/>
    <w:rsid w:val="00B63953"/>
    <w:rsid w:val="00B65F09"/>
    <w:rsid w:val="00B7342E"/>
    <w:rsid w:val="00B73DCA"/>
    <w:rsid w:val="00B75D77"/>
    <w:rsid w:val="00B86340"/>
    <w:rsid w:val="00B91A75"/>
    <w:rsid w:val="00BB74F6"/>
    <w:rsid w:val="00BE3994"/>
    <w:rsid w:val="00BE6C80"/>
    <w:rsid w:val="00C13CA8"/>
    <w:rsid w:val="00C21D19"/>
    <w:rsid w:val="00C3172C"/>
    <w:rsid w:val="00C31A38"/>
    <w:rsid w:val="00C9172D"/>
    <w:rsid w:val="00C95321"/>
    <w:rsid w:val="00CA1FFE"/>
    <w:rsid w:val="00D4255B"/>
    <w:rsid w:val="00D60C85"/>
    <w:rsid w:val="00D72376"/>
    <w:rsid w:val="00D950F9"/>
    <w:rsid w:val="00D95C4A"/>
    <w:rsid w:val="00DA443E"/>
    <w:rsid w:val="00DB2B6D"/>
    <w:rsid w:val="00DC1755"/>
    <w:rsid w:val="00DD1B42"/>
    <w:rsid w:val="00DE6912"/>
    <w:rsid w:val="00E0642B"/>
    <w:rsid w:val="00E156CD"/>
    <w:rsid w:val="00E16E69"/>
    <w:rsid w:val="00E175E2"/>
    <w:rsid w:val="00E26E73"/>
    <w:rsid w:val="00E50F31"/>
    <w:rsid w:val="00E81C06"/>
    <w:rsid w:val="00E858CF"/>
    <w:rsid w:val="00EA61D1"/>
    <w:rsid w:val="00EC0997"/>
    <w:rsid w:val="00EE6E8F"/>
    <w:rsid w:val="00F01591"/>
    <w:rsid w:val="00F119A0"/>
    <w:rsid w:val="00F15FD6"/>
    <w:rsid w:val="00F30FFC"/>
    <w:rsid w:val="00F3371C"/>
    <w:rsid w:val="00F46629"/>
    <w:rsid w:val="00F61833"/>
    <w:rsid w:val="00F96B9D"/>
    <w:rsid w:val="00FC6671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basedOn w:val="DefaultParagraphFont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efaultParagraphFont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efaultParagraphFont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</w:style>
  <w:style w:type="paragraph" w:customStyle="1" w:styleId="Nagweklubstopka1">
    <w:name w:val="Nagłówek lub stopka1"/>
    <w:basedOn w:val="Normal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85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F64BB"/>
    <w:rPr>
      <w:rFonts w:cs="Times New Roman"/>
      <w:color w:val="000080"/>
      <w:u w:val="single"/>
    </w:rPr>
  </w:style>
  <w:style w:type="paragraph" w:customStyle="1" w:styleId="Akapitzlist">
    <w:name w:val="Akapit z listą"/>
    <w:basedOn w:val="Normal"/>
    <w:uiPriority w:val="99"/>
    <w:rsid w:val="00C31A38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WW8Num2z5">
    <w:name w:val="WW8Num2z5"/>
    <w:uiPriority w:val="99"/>
    <w:rsid w:val="0052383B"/>
  </w:style>
  <w:style w:type="paragraph" w:styleId="NormalWeb">
    <w:name w:val="Normal (Web)"/>
    <w:basedOn w:val="Normal"/>
    <w:uiPriority w:val="99"/>
    <w:rsid w:val="00C21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C21D19"/>
    <w:rPr>
      <w:rFonts w:cs="Times New Roman"/>
    </w:rPr>
  </w:style>
  <w:style w:type="paragraph" w:customStyle="1" w:styleId="xmsobodytext">
    <w:name w:val="x_msobodytext"/>
    <w:basedOn w:val="Normal"/>
    <w:uiPriority w:val="99"/>
    <w:rsid w:val="0095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"/>
    <w:uiPriority w:val="99"/>
    <w:rsid w:val="0095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417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ajanowska</cp:lastModifiedBy>
  <cp:revision>3</cp:revision>
  <cp:lastPrinted>2018-04-30T10:10:00Z</cp:lastPrinted>
  <dcterms:created xsi:type="dcterms:W3CDTF">2018-06-07T06:54:00Z</dcterms:created>
  <dcterms:modified xsi:type="dcterms:W3CDTF">2018-06-07T06:55:00Z</dcterms:modified>
</cp:coreProperties>
</file>